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5"/>
        <w:gridCol w:w="1924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wpatrywali się w nie, człowiek ogląda (je) z oddali.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2024-04-28T16:58:08Z</dcterms:modified>
</cp:coreProperties>
</file>