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wzniosły,* lecz nie znamy liczby Jego lat – i** jest niezbadana.***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 lecz my Go nie znamy, niezbadana jest liczba Jego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a poznać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możemy, a 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wielki, a poznać go nie możemy, ani liczba lat jego dościgniona być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wielki, przewyższający umiejętność naszę, liczba lat jego nieoszacowana.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Bóg: nie ogarniemy [Go], liczba lat Jego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 a tylko my tego nie możemy poznać; 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Bóg jest wielki, my nie wiemy, liczba Jego lat jest nieprzenikniona.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jest wielki, lecz my Go nie ogarniemy. 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większy jest Bóg niż Go znamy, a liczba lat Jego nieprzeliczona.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великий, і ми не знатимемо. І число Його літ безконечне.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wielki Bóg – tylko my nie możemy Go poznać; niezbadana jest liczba Jego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wznioślejszy, niż możemy wiedzieć; liczba jego lat jest nie do zbadania.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wzniosły, ׂ</w:t>
      </w:r>
      <w:r>
        <w:rPr>
          <w:rtl/>
        </w:rPr>
        <w:t>שַּגִיא</w:t>
      </w:r>
      <w:r>
        <w:rPr>
          <w:rtl w:val="0"/>
        </w:rPr>
        <w:t xml:space="preserve"> (saggi’), hl 2, zob. &lt;x&gt;220 37:24&lt;/x&gt; (ׂ</w:t>
      </w:r>
      <w:r>
        <w:rPr>
          <w:rtl/>
        </w:rPr>
        <w:t>שַּגִיא־כֹח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wyjątkowym miejscu, &lt;x&gt;220 36:26&lt;/x&gt;L.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90:2&lt;/x&gt;; &lt;x&gt;230 92:9&lt;/x&gt;; &lt;x&gt;230 93:2&lt;/x&gt;; &lt;x&gt;230 102:13&lt;/x&gt;; &lt;x&gt;290 63:16&lt;/x&gt;; &lt;x&gt;310 5:19&lt;/x&gt;; &lt;x&gt;650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2024-04-27T22:28:56Z</dcterms:modified>
</cp:coreProperties>
</file>