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potem spływają chmury, zraszając mnóstwo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chmury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obficie spływa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obłoki, a spuszczają na wiele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obłoków płyną, które okrywają wszytkie rzeczy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 go chmury, obficie zraszają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ociekają chmury i który spada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sączą się z chmur i spadają obficie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lecą z nieba i 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[Deszcze], które spływają z wysoka, 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Потечуть старинності, а хмара дала тінь на безчисленних смертних людей. Він поставив час скотині, вони знають чин лягання. Чи не дивується твій ум цим всім, чи не міняється твоє серце в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sączą się obłoki i zlewają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chmury ociekają, obficie kropią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2024-04-28T10:22:26Z</dcterms:modified>
</cp:coreProperties>
</file>