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5"/>
        <w:gridCol w:w="1911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(kto) naprawdę pojmie ułożenie obłoku, grzmoty w Jego namiocie?*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2024-04-27T20:19:13Z</dcterms:modified>
</cp:coreProperties>
</file>