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 sądzi ludy, 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Kroplami swego deszczu sądzi ludy, ale daje im też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rzeczy bowiem sądzi narody i 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te rzeczy sądzi narody, i daje pokarm w hojności.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te sądzi narody i daje pokarm wiele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ich pomocą sądzi ludy bądź daje pokarm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nie sądzi ludy, daje też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pomocą sądzi ludy i 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rządzi narodami, obficie udziela im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utrzymuje On narody i pokarm daje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ними Він судитиме народи, дасть їжу сильному.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mocą sądzi narody, zarazem obficie udzielając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rzeczami bowiem broni sprawy ludów; obficie udziela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2024-04-28T07:46:24Z</dcterms:modified>
</cp:coreProperties>
</file>