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wraz z królami na tronie sadza ich na zawsze i wywyższa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&lt;x&gt;230 33:18&lt;/x&gt;; &lt;x&gt;230 34:16&lt;/x&gt;; &lt;x&gt;230 113:7-8&lt;/x&gt;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2024-04-27T17:38:06Z</dcterms:modified>
</cp:coreProperties>
</file>