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wirują zgodnie z Jego planem, aby wykonać wszystko, co im powie — wszędzie na obliczu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krążą według jego rady, aby czyniły wszystko, co rozkazuje na powierzchni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to Bóg, że się stawia bądź na skaranie, bądź dla pożytku ziemi swojej, bądź dla jakiej dobroczynności.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obchodzą w koło, gdziekolwiek je wola sprawującego wiedzie, ku wszytkiemu, co im każe na okręgu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tam one krążą, zgodnie z Jego zamiarami, by wszystko, co nakazał, wykonać nad całym kręgiem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kieruje dokąd chce, aby czyniły wszystko, co im każe, na całej powierzchni ziemskiej,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Krążą dokoła według Jego planu, aby wypełnić wszystko, co im rozkazał, na całej powierzchni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swojej woli rozrzuca wkoło błyskawice, aby na całej powierzchni ziemi wykonały wszystko, co im zleci: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wszystko obraca dokoła, kieruje według swoich planów na okręgu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довколішні (хмари) розжене велінням на їхні діла. Все, що лиш їм заповість, це ним покладене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wirują wokoło według Jego planów, by na powierzchni całego kręgu ziemskiego uskutecznić wszystko, co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się obracają wokoło, ponieważ on nimi steruje, by wykonały swe zadanie, gdziekolwiek im każe na obliczu żyznego gruntu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2024-05-01T09:02:59Z</dcterms:modified>
</cp:coreProperties>
</file>