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1981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 Jobowi spośród wichru* słowami: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1:4&lt;/x&gt;; &lt;x&gt;420 1:3&lt;/x&gt;; &lt;x&gt;450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2024-05-08T12:20:08Z</dcterms:modified>
</cp:coreProperties>
</file>