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0"/>
        <w:gridCol w:w="199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pojąłeś rozmiary ziemi? Powiedz, jeżeli to wszystko wiesz!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2024-05-08T06:03:39Z</dcterms:modified>
</cp:coreProperties>
</file>