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3"/>
        <w:gridCol w:w="6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wyznaczył jej rozmiary? Czy wiesz? Albo kto rozciągnął nad nią sznur mierniczy?*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2024-05-08T08:01:08Z</dcterms:modified>
</cp:coreProperties>
</file>