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majestat* i wzniosłość,** przywdziej chwałę*** i dostojność!****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majestat, </w:t>
      </w:r>
      <w:r>
        <w:rPr>
          <w:rtl/>
        </w:rPr>
        <w:t>גָאֹון</w:t>
      </w:r>
      <w:r>
        <w:rPr>
          <w:rtl w:val="0"/>
        </w:rPr>
        <w:t xml:space="preserve"> (ga’on), lub: wielkość.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wzniosłość, ּ</w:t>
      </w:r>
      <w:r>
        <w:rPr>
          <w:rtl/>
        </w:rPr>
        <w:t>גֹבַּה</w:t>
      </w:r>
      <w:r>
        <w:rPr>
          <w:rtl w:val="0"/>
        </w:rPr>
        <w:t xml:space="preserve"> (gowah), lub: godność, wspaniałość.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chwałę, </w:t>
      </w:r>
      <w:r>
        <w:rPr>
          <w:rtl/>
        </w:rPr>
        <w:t>הֹוד</w:t>
      </w:r>
      <w:r>
        <w:rPr>
          <w:rtl w:val="0"/>
        </w:rPr>
        <w:t xml:space="preserve"> (hod), splendor; wspaniałość, blask, świetność.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dostojność, </w:t>
      </w:r>
      <w:r>
        <w:rPr>
          <w:rtl/>
        </w:rPr>
        <w:t>הָדָר</w:t>
      </w:r>
      <w:r>
        <w:rPr>
          <w:rtl w:val="0"/>
        </w:rPr>
        <w:t xml:space="preserve"> (hadar), lub: dostojeństwo.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2024-04-29T15:31:49Z</dcterms:modified>
</cp:coreProperties>
</file>