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zagrzeb w prochu, zamknij w ukryciu ich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 ich wszystkich w prochu, ukryj ich oblicza przed wzrokiem!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ich razem w prochu, zamknij w ukryciu ich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jako trąby miedziane; gnaty jego jako drąg żelazny.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jako piszczele miedziane, chrzęstki jego jako blachy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ich razem w prochu, w lochu zamknij ich twarze!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zagrzeb w prochu, zamknij ich oblicza w ukryciu!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Zagrzeb ich wszystkich razem w prochu ziemi, zamknij ich oblicza w ciemnym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 ich razem w prochu, mrokiem lochów okryj 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 ich wszystkich razem w prochu, oblicza ich zamknij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сховай же зізовні в землі разом, а їхні лиця сповни безчестям.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Zagrzeb ich razem w prochu, a ich oblicze zaplątaj w potrzask.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ich razem w prochu, obwiąż ich twarze w miejscu ukrytym.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2024-04-29T09:52:50Z</dcterms:modified>
</cp:coreProperties>
</file>