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bestię,* którą stworzyłem jak i ciebie, żywi się trawą niczym bydlę.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bestię.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Stworzyłem ją podobnie jak ciebie, a żywi się trawą niczym bydlę.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 stworzyłem wraz z tobą; je trawę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Jemuć pastwę góry przynoszą, a wszystek zwierz polny tam igra.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góry trawę rodzą, wszytkie bestie polne grać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 - jak ciebie go stworzyłem - jak wół on trawą się 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jak i 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 stworzyłem tak jak 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jak i ciebie, żywi się trawą jak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hipopotam, którego stworzyłem wraz z tobą, jak wół trawą się 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гляди на звірів, що у тебе. Вони їдять траву подібно до волів.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behamot, którego stworzyłem jak i ciebie – zajada trawę niczym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Behemot, którego jak i ciebie uczyniłem. Je zieloną trawę tak jak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bestia, ּ</w:t>
      </w:r>
      <w:r>
        <w:rPr>
          <w:rtl/>
        </w:rPr>
        <w:t>בְהֵמֹות</w:t>
      </w:r>
      <w:r>
        <w:rPr>
          <w:rtl w:val="0"/>
        </w:rPr>
        <w:t xml:space="preserve"> (behemot), lub: ogromna bestia, w hbr. odnosi się do bydła, egip. p-ehe-mau, czyli: wół wodny, hipopotam, zob. &lt;x&gt;290 30:6&lt;/x&gt;; wg G: bestia, θηρίον; wg niektórych zwierzę mityczne lub brachiozaur, &lt;x&gt;220 40:15&lt;/x&gt;L.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2024-04-29T13:44:57Z</dcterms:modified>
</cp:coreProperties>
</file>