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3"/>
        <w:gridCol w:w="1981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kości są jak rury miedziane, jej członki niczym żelazne drągi.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2024-04-29T10:50:21Z</dcterms:modified>
</cp:coreProperties>
</file>