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korektor* Wszechmocnego chce spierać się dalej? Niech oskarżyciel Boga odpowie!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korektor Wszechmocnego chce spierać się dalej? Niech oskarżyciel Boga odpowie!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co wiedzie spór z Wszechmogącym, będzie go pouczał? Niech na to odpowie ten, który strofuje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teraz jako mąż biodra swe: będę cię pytał, a ty mi daj sprawę;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jako mąż biodra swe: będę cię pytał, a powiedz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przeciwnik Wszechmocnego odpowie. Niech zabrzmi głos tego, co oskarża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kto spiera się z Wszechmocnym, będzie trwał w uporze? Niech oskarżyciel Boga odpowie!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ustąpi ten, który spiera się z Wszechmocnym? Niech odpowie oskarżyciel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ustąpi ten, który spiera się z Wszechmocnym? Jeśli ośmiela się oskarżać Boga, niech teraz Mu odpowie!”.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z Wszechmocnym spór wiedzie, ustąpi? Czy może Mu na to odpowiedzieć oskarżyciel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належно він відкидає суд, чи не той хто оскаржує Бога дасть відповідь за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wiedzie spór chce jeszcze krytykować Wszechmocnego? Niech odpowie ten, co strofuje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ma się spierać z Wszechmocnym ten, kto krytykuje? Niech na to odpowie ten, który upomina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korektor, </w:t>
      </w:r>
      <w:r>
        <w:rPr>
          <w:rtl/>
        </w:rPr>
        <w:t>יִּסֹור</w:t>
      </w:r>
      <w:r>
        <w:rPr>
          <w:rtl w:val="0"/>
        </w:rPr>
        <w:t xml:space="preserve"> (jissor), hl: wg G: Czy odwróci on sąd od Samowystarczalnego, poddając próbie Boga, czy odpowie jej, μὴ κρίσιν μετὰ ἱκανοῦ ἐκκλινεῖ ἐλέγχων θεὸν ἀποκριθήσεται αὐτήν.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2024-04-29T15:24:53Z</dcterms:modified>
</cp:coreProperties>
</file>