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korektor* Wszechmocnego chce spierać się dalej? Niech oskarżyciel Boga odpowie!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korektor, </w:t>
      </w:r>
      <w:r>
        <w:rPr>
          <w:rtl/>
        </w:rPr>
        <w:t>יִּסֹור</w:t>
      </w:r>
      <w:r>
        <w:rPr>
          <w:rtl w:val="0"/>
        </w:rPr>
        <w:t xml:space="preserve"> (jissor), hl: wg G: Czy odwróci on sąd od Samowystarczalnego, poddając próbie Boga, czy odpowie jej, μὴ κρίσιν μετὰ ἱκανοῦ ἐκκλινεῖ ἐλέγχων θεὸν ἀποκριθήσεται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2024-04-29T14:17:26Z</dcterms:modified>
</cp:coreProperties>
</file>