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 się pod krzewami lotosu,* w ukryciu trzciny i bagna.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lotos, </w:t>
      </w:r>
      <w:r>
        <w:rPr>
          <w:rtl/>
        </w:rPr>
        <w:t>צֶאֱלִים</w:t>
      </w:r>
      <w:r>
        <w:rPr>
          <w:rtl w:val="0"/>
        </w:rPr>
        <w:t xml:space="preserve"> (tse’elim), hl 2, zob. w. 22, &lt;x&gt;220 40:21&lt;/x&gt;L.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2024-04-29T12:33:42Z</dcterms:modified>
</cp:coreProperties>
</file>