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wyciągniesz hakiem Lewiatana* lub (czy) w (pętlę) liny włożysz jego język?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Lewiatana, </w:t>
      </w:r>
      <w:r>
        <w:rPr>
          <w:rtl/>
        </w:rPr>
        <w:t>לִוְיָתָן</w:t>
      </w:r>
      <w:r>
        <w:rPr>
          <w:rtl w:val="0"/>
        </w:rPr>
        <w:t xml:space="preserve"> (liwjatan), l. krokodyla (?), zob. &lt;x&gt;230 74:14&lt;/x&gt;;&lt;x&gt;230 104:26&lt;/x&gt;; &lt;x&gt;290 27:1&lt;/x&gt;.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2024-04-29T12:20:56Z</dcterms:modified>
</cp:coreProperties>
</file>