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pomnoży prośby do ciebie? (Czy) przemówi do ciebie uprzejmie?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2024-04-29T13:33:48Z</dcterms:modified>
</cp:coreProperties>
</file>