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go przyjął za sługę na zawsze?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2024-04-29T08:13:31Z</dcterms:modified>
</cp:coreProperties>
</file>