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pobawić się z nim niczym z ptaszkiem lub uwiązać (do zabawy) dla swych córek?*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dziewczynek, </w:t>
      </w:r>
      <w:r>
        <w:rPr>
          <w:rtl/>
        </w:rPr>
        <w:t>נְעָרֹות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2024-04-29T13:32:42Z</dcterms:modified>
</cp:coreProperties>
</file>