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7"/>
        <w:gridCol w:w="2197"/>
        <w:gridCol w:w="2667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2024-04-29T16:20:28Z</dcterms:modified>
</cp:coreProperties>
</file>