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niczym,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odpowiem? Przecież jestem niczym.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nędzny, cóż ci odpowiem? Przyłożę swoją rękę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masz ramię jako Bóg? a głosem zagrzmisz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ramię jako Bóg, a jeśli grzmisz głosem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mały, cóż Ci odpowiem! Rękę położę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nędzny,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słaby, co mogę Ci odpowiedzieć? Kładę więc moją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taki mały. Cóż Ci odpowiem?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jest za słaby, cóż Ci odpowiem? Położę raczej rękę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ще я суджуся упімнений і оскаржую Господа, слухаючи це, будучи нічим? Я ж яку відповідь на це дам? Я покладу руку на мої уста. Я раз заговорив, а вдруге не додам.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jestem zbyt znikomy; co miałbym Ci odpowiedzieć? Moją dłoń położę na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stałem się niewiele znaczący. Cóż ci odpowiem? Rękę swą położyłem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2024-04-29T09:57:52Z</dcterms:modified>
</cp:coreProperties>
</file>