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swoje biodra. Będę cię pytał, a ty Mnie pouczysz!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biodra. Będę ci zadawał pytania, a ty Mnie pouczysz!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swe biodra jak mężczyzna: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Spojrzyjże na każdego hardego a skróć go, a zetrzyj niepobożnych na miejscu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wszytkie pyszne a zelży je i zetrzy niezbożnika na miejscu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mocarz! Będę cię pytał - pouczysz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przepasz swoje biodra jak mąż; będę ciebie pytał, a ty mnie poucz!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mężczyzna, będę cię pytał, a ty Mi wyjaśnisz.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„Przepasz biodra jak mężczyzna,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no biodra, jak mąż dzielny, będę cię pytał, a ty mi zdasz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підпережи як муж твої бедра: Раз ти заговорив, а Я запитаю тебе, ти ж Мені відповіси.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przepasz swe biodra, a Ja się ciebie zapytam, abyś Mi zdał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”Proszę, przepasz swe lędźwie jak krzepki mężczyzna; ja będę cię pytał, a ty mnie poucz.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2024-04-29T14:07:31Z</dcterms:modified>
</cp:coreProperties>
</file>