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7"/>
        <w:gridCol w:w="1380"/>
        <w:gridCol w:w="6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nadzieja (każdego, kto chciałby go schwytać), okaże się złudna! Czy już na jego widok nie byłby powalony?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2024-04-28T07:47:50Z</dcterms:modified>
</cp:coreProperties>
</file>