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Dosięgający go miecz nie jest w stanie się ostać, ani dzida, ani pocisk,* ani włócznia.**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pocisk, </w:t>
      </w:r>
      <w:r>
        <w:rPr>
          <w:rtl/>
        </w:rPr>
        <w:t>מַּסָע</w:t>
      </w:r>
      <w:r>
        <w:rPr>
          <w:rtl w:val="0"/>
        </w:rPr>
        <w:t xml:space="preserve"> (massa’), hl, od </w:t>
      </w:r>
      <w:r>
        <w:rPr>
          <w:rtl/>
        </w:rPr>
        <w:t>נָסַע</w:t>
      </w:r>
      <w:r>
        <w:rPr>
          <w:rtl w:val="0"/>
        </w:rPr>
        <w:t xml:space="preserve"> , łączone z arab. nz‘, pocisk, &lt;x&gt;220 41:18&lt;/x&gt;L.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włócznia, ׁ</w:t>
      </w:r>
      <w:r>
        <w:rPr>
          <w:rtl/>
        </w:rPr>
        <w:t>שִרְיָה</w:t>
      </w:r>
      <w:r>
        <w:rPr>
          <w:rtl w:val="0"/>
        </w:rPr>
        <w:t xml:space="preserve"> (szirja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2024-04-27T17:35:20Z</dcterms:modified>
</cp:coreProperties>
</file>