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plewę i kpi z grzechotania włóczniami.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są ostre skorupy; ściele sobie na rzeczach ostrych jako na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będą promienie słoneczne i naściele sobie złota jako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rozpala węgle, z paszczy tryska mu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ma za słomę i kpi sobie z poświstu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 - kij zwykły; bawi go świst 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Тростиною вважаються молоти, а він висміює махання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źdźbła są też maczugi i drwi sobie ze świstu lancy.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podpala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2024-04-28T04:50:16Z</dcterms:modified>
</cp:coreProperties>
</file>