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Maczuga* uważana jest za plewę i kpi z grzechotania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maczuga, ּ</w:t>
      </w:r>
      <w:r>
        <w:rPr>
          <w:rtl/>
        </w:rPr>
        <w:t>תֹותָח</w:t>
      </w:r>
      <w:r>
        <w:rPr>
          <w:rtl w:val="0"/>
        </w:rPr>
        <w:t xml:space="preserve"> (totach), hl, łączone z arab. watacha, bić, &lt;x&gt;220 41:21&lt;/x&gt;L.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2024-04-27T18:12:55Z</dcterms:modified>
</cp:coreProperties>
</file>