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na prochu (ziemi) jemu podobnego – stworzonego bez lęku.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2024-04-28T14:01:19Z</dcterms:modified>
</cp:coreProperties>
</file>