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1"/>
        <w:gridCol w:w="224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spojona, zwierają się i nie dzielą.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2024-04-28T04:34:16Z</dcterms:modified>
</cp:coreProperties>
</file>