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3166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записано, що він знову встане з тими, що їх Господь воскресить.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2024-05-25T12:42:45Z</dcterms:modified>
</cp:coreProperties>
</file>