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8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друзі, що до нього прийшли: Еліфас з Ісава цар синів Теманців, Валдад тиран Савхеів, Софар цар Мінеїв.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2024-05-25T04:51:25Z</dcterms:modified>
</cp:coreProperties>
</file>