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czy jest ktoś, kto ci odpowie?* Do którego z poświęconych** się zwrócisz?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kto ci odpowie? Do którego z poświęconych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więc, jeśli jest ktoś, kto by ci odpowiedział; i do którego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Zawołajże tedy, jeźli kto jest, coćby odpowiedział? a do któregoż się z świętych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Wołajże tedy, jeśli jest kto, być odpowiedział a obróć się do którego z 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Czy ktoś ci odpowie? Do kogo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tylko! Czy jest, kto by ci odpowiedział? Do którego z świętych chcesz się zwrócić?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Zawołaj! Czy jest ktoś, kto ci odpowie? Do kogo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Zawołaj! Któż ci odpowie? Do którego ze świętych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że, czy ci kto odpowie, i do którego ze świętych ty się zwrócisz?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Заклич же, чи хтось тебе послухає, чи може побачиш когось з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tylko! Czy jest ktoś, kto by ci odpowiedział? Do którego ze świętych chcesz się zwrócić?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”Wołaj, proszę! Czy jest ktoś, kto ci odpowie? I do którego ze świętych się zwrócisz?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ktoś ci przyzna rację?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poświęconych, </w:t>
      </w:r>
      <w:r>
        <w:rPr>
          <w:rtl/>
        </w:rPr>
        <w:t>מִּקְדֹׁשִים</w:t>
      </w:r>
      <w:r>
        <w:rPr>
          <w:rtl w:val="0"/>
        </w:rPr>
        <w:t xml:space="preserve"> (miqqedoszim); wg G: do którego ze świętych aniołów, εἴ τινα ἀγγέλων ἁγίων.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2024-04-30T00:51:50Z</dcterms:modified>
</cp:coreProperties>
</file>