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chwyta mądrych w ich przebiegłość,* tak że rada przewrotnych przepada.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42:7&lt;/x&gt;; &lt;x&gt;530 1:25&lt;/x&gt;; 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2024-04-30T01:52:34Z</dcterms:modified>
</cp:coreProperties>
</file>