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doszliśmy. Tak to jest. Posłuchaj – i sam rozważ to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2024-04-30T00:18:20Z</dcterms:modified>
</cp:coreProperties>
</file>