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6"/>
        <w:gridCol w:w="1755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Nieprawość bowiem nie wychodzi z prochu, a niedola* nie kiełkuje na polu.**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niedola, </w:t>
      </w:r>
      <w:r>
        <w:rPr>
          <w:rtl/>
        </w:rPr>
        <w:t>עָמָל</w:t>
      </w:r>
      <w:r>
        <w:rPr>
          <w:rtl w:val="0"/>
        </w:rPr>
        <w:t xml:space="preserve"> (‘amal), ma w tym przypadku znaczenie krzywdy.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Trud bowiem nie wychodzi z ziemi ani z gór nie odrośnie znój G, οὐ γὰρ μὴ ἐξέλθῃ ἐκ τῆς γῆς κόπος οὐδὲ ἐξ ὀρέων ἀναβλαστήσει πόνος.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2024-04-30T04:11:48Z</dcterms:modified>
</cp:coreProperties>
</file>