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267"/>
        <w:gridCol w:w="2250"/>
        <w:gridCol w:w="2730"/>
        <w:gridCol w:w="39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Job odpowiedział tymi słowy: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2024-04-29T09:47:32Z</dcterms:modified>
</cp:coreProperties>
</file>