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2"/>
        <w:gridCol w:w="1993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dla mnie pomocy? Czy odeszło mnie powodzenie?*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Już nie ma dla mnie żadnej pomocy! Nikt mi nie wróci powodzenia!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2024-04-29T11:23:05Z</dcterms:modified>
</cp:coreProperties>
</file>