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Zrozpaczonemu* (należy się) życzliwość** przyjaciela, choćby zaniechał bojaźni Najwyższego.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zrozpaczonemu, </w:t>
      </w:r>
      <w:r>
        <w:rPr>
          <w:rtl/>
        </w:rPr>
        <w:t>מַס</w:t>
      </w:r>
      <w:r>
        <w:rPr>
          <w:rtl w:val="0"/>
        </w:rPr>
        <w:t xml:space="preserve"> , strapionemu.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życzliwość, </w:t>
      </w:r>
      <w:r>
        <w:rPr>
          <w:rtl/>
        </w:rPr>
        <w:t>חֶסֶד</w:t>
      </w:r>
      <w:r>
        <w:rPr>
          <w:rtl w:val="0"/>
        </w:rPr>
        <w:t xml:space="preserve"> , lub: łaskawość, wierność, lojalność, zwykle tłumaczone jako łaska.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2024-04-29T10:53:02Z</dcterms:modified>
</cp:coreProperties>
</file>