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1"/>
        <w:gridCol w:w="195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wstydzą się, że (im) zaufali, przybyli do nich – i zawiedli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2024-04-29T09:12:34Z</dcterms:modified>
</cp:coreProperties>
</file>