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 sierotę rzucalibyście los! I przehandlowalibyście własnego przyjaciela!*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są to dwa pytania, a nie zdania wykrzyknikowe, &lt;x&gt;220 6:27&lt;/x&gt;L.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2024-04-29T12:24:24Z</dcterms:modified>
</cp:coreProperties>
</file>