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wół ryczy nad swą paszą?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2024-04-29T08:51:09Z</dcterms:modified>
</cp:coreProperties>
</file>