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mógł spełnić moją prośbę? I oby Bóg spełnił mą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spełnił Bóg mą prośbę! O, gdyby ziścił mą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spełniła moja prośba i Bóg dał mi to, czego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się spełniła prośba moja! Niechże mi Bóg da, czego oczekuję!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dał, aby się zstała prośba moja a iżby mi Bóg dał, czego oczekawam.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 mi to, o co proszę? Niech Bóg mi da to, czego się spodziewam!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spełniło moje życzenie i Bóg zaspokoił moje pragnienie!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spełniła się moja prośba, niech Bóg nie zawiedzie mojej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została spełniona moja prośba i Bóg dał mi to, czego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kiedyż się spełni to, o co proszę, kiedy Bóg da mi to, czego się spodziewam?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дано мені, і прийшло моє прохання, і мою надію дав би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się spełniło me życzenie, a Bóg urzeczywistnił mą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doszła moja prośba i oby Bóg spełnił mą nadzieję!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2024-04-29T12:25:18Z</dcterms:modified>
</cp:coreProperties>
</file>