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synowie zgrzeszyli przeciw Niemu, wydał ich w moc ich bezprawia.*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synowie zgrzeszyli przeciw Niemu, wydał ich w moc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 synowie zgrzeszyli przeciwko niemu, a on ich odrzucił za ich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twoi zgrzeszyli przeciw niemu, przetoż ich puścił w rękę 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synowie twoi zgrzeszyli jemu i opuścił je w ręce 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dzieci zgrzeszyły, i wydał On je w moc ich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synowie zgrzeszyli przeciwko niemu, wydał ich na łup ich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synowie zgrzeszyli przeciw Niemu, pozostawił ich w mocy ich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 synowie wystąpili przeciw Niemu, odda ich w moc ich własnego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twoi zgrzeszyli przeciw Niemu, On ich wydał w ręce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твої сини згрішили перед Ним, Він післав рукою їхнього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 zgrzeszyły twoje dzieci – On je wydał w moc ich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twoi zgrzeszyli przeciwko niemu, tak iż pozwala im wpaść w rękę ich buntu,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moc (…) bezprawia, ּ</w:t>
      </w:r>
      <w:r>
        <w:rPr>
          <w:rtl/>
        </w:rPr>
        <w:t>בְיַד־ּפִׁשְעָם</w:t>
      </w:r>
      <w:r>
        <w:rPr>
          <w:rtl w:val="0"/>
        </w:rPr>
        <w:t xml:space="preserve"> , idiom: w rękę bezprawia l. nieprawości.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2024-05-04T09:43:06Z</dcterms:modified>
</cp:coreProperties>
</file>