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bym nie musiał się już więcej jej 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rózgę, a jego groza niech mnie już nie przeraża;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zemnie rózgę swoję, a strach jego niech mię nie straszy;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laskę swoję, a strach jego niech mię nie straszy: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swą rózgę i strachem mnie nie napełnia,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 i niech mnie nie straszy jego groza,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tylko nie trzyma nade mną swej rózgi i strachem mnie nie poraża,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choć odsunął ode mnie swoją rózgę i nie napełniał mnie strachem i przerażeniem,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swoją rózgę i strach Jego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забере від мене палицю, а його страх хай мене не жахає,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swój bat i niech mnie nie trwoży Jego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zdejmie ze mnie swą rózgę, a groza jego niech mnie nie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2024-06-04T20:22:35Z</dcterms:modified>
</cp:coreProperties>
</file>