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On sercem i potężny siłą;* któż Mu się oprze i wyjdzie cało?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mądry sercem i potężny siłą. Któż mógłby Mu się oprzeć i wyjść z tego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mądre serce i potężną siłę. Kto mu się sprzeciwił i powodziło mu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sercem, i mocny siłą; któż użył pokoju, stawiwszy się mu upornie?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sercem i mocny siłą: kto się mu sprzeciwił, a miał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Umysłem mądry, a potężny mocą. Któż Mu się sprzeciwi, a ocaleje?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mądre serce i wielką moc; któż mu się oprze i wyjdzie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mądry i potężny. Czy ktoś, sprzeciwiając się Mu, będzie szczęśliwy?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mądry i potężny w mocy, któż Mu się sprzeciwi i pozostanie cały?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jest mądre i siła potężna, kto zdoła Mu się przeciwstawić i ocalić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мудрий умом, сильний і великий. Хто твердо ставши перед Ним остався?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jest wszechmądrej myśli oraz przemożnej potęgi. Kto kiedy Mu się sprzeciwił, a potem wyszedł nietknięty?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mądry jest sercem i silny mocą. Któż może być wobec niego uparty, a nie ponieść szkody?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2024-05-24T21:15:16Z</dcterms:modified>
</cp:coreProperties>
</file>