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8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на вірних землі, щоб їх посадити зі мною. Хто ходить непорочною дорогою, цей мені служив.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2024-04-29T10:45:40Z</dcterms:modified>
</cp:coreProperties>
</file>