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520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ранці я забив всіх грішників землі, щоб вигубити з господнього міста всіх, що чинять беззаконня.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2024-04-29T09:38:49Z</dcterms:modified>
</cp:coreProperties>
</file>