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9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згинуть, Ти ж остаєшся, і всі постаріються наче плащ, і Ти їх зміниш наче одіж, і вони зміняться.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2024-05-05T20:13:06Z</dcterms:modified>
</cp:coreProperties>
</file>