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kiedy traci siły i wylewa przed JAHWE swoją troskę.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uciśniony wylewa przed JAHWE swoją skargę. JAHWE, wysłuchaj mojej modlitwy i niech przyjdzie do ciebie moje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będąc w ucisku, przed Panem wylewa żądość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ubogiego, kiedy jest w ucisku a wylewa przed Panem prośbę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trapionego, który znękany wypowiada przed Panem swą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upada na duchu i wylewa skargę swoją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który znękany wylewa swoją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ubogiego, gdy w udręce wylewa swoją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utrapionego, gdy znękany wypowiada swą skargę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Благослови, душе моя, Господа і, всі мої внутреності його святе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zwątpił i wylewa swój żal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usłyszeć moją modlitwę i niech dojdzie do ciebie moje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2024-04-30T07:29:43Z</dcterms:modified>
</cp:coreProperties>
</file>